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Pośpieszcie się i idźcie* do mojego ojca, i powiedzcie mu: Tak powiedział twój syn Józef: Bóg ustanowił mnie panem całego Egiptu. Przybądź do mnie, nie stój.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idźcie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2024-04-27T11:37:00Z</dcterms:modified>
</cp:coreProperties>
</file>