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 i Beker, i Aszbel, Gera i Naaman, Echi i Rosz, Mupim i Chupim,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Benjaminowi: Bela, i Bechor, i Asbel, Gera, i Naamann, Echy i Ros, Mupim, i Chupim,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Beniaminowi: Bela i Bechor, i Asbel, i Gera, i Naaman, i Echi, i Ros, i Mofim, i Ofim,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Beker, Aszbel, Gera, Naaman, Echi, Rosz, Muppim i Chuppim oraz 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Binjamina: Bela, Becher, Aszbel, Gera, Naaman, Ehi, Rosz, Mupim, Chupim i Ard.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Веніаміна: Вала і Ховор і Асвил. Були ж сини Вали: Гира і Ноеман і Анхіс і Рос і Мамфін і Офім. Гира ж породив Арада.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Binjamina: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Beniamina byli: Bela i Becher, i Aszbel, Gera i Naaman, Echi i Rosz, Muppim i Chuppim, i Ard.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2024-06-03T01:54:18Z</dcterms:modified>
</cp:coreProperties>
</file>