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przybył i oznajmił faraonowi: Mój ojciec i moi bracia, ich owce i ich bydło, ze wszystkim, co posiadają, przybyli z ziemi Kanaan i oto są w ziemi Goszen.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2024-04-28T09:16:36Z</dcterms:modified>
</cp:coreProperties>
</file>