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zaopatrywał Józef swego ojca i swoich braci, i cały dom swego ojca w chleb według (liczby)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2024-04-27T15:19:05Z</dcterms:modified>
</cp:coreProperties>
</file>