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wyczerpały się pieniądze w ziemi egipskiej i w ziemi kananejskiej, przyszli wszyscy Egipcjanie do Józefa, mówiąc: Daj nam chleba. Oraz: Dlaczego mamy wobec ciebie umierać przez to, że brak nam pieniędzy?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2024-04-28T05:15:19Z</dcterms:modified>
</cp:coreProperties>
</file>