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minął i ten rok, przyszli do niego w następnym roku i powiedzieli do niego: Nie ukrywamy przed naszym panem, że skończyły nam się pieniądze, a stada bydła (należą) do naszego pana, że nie pozostało (nam) nic przed naszym panem prócz naszego ciała i naszej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roku ludzie przyszli znowu: Nie ukrywamy przed tobą, panie — powiedzieli — że gdy skończyły nam się pieniądze, a stada bydła należą już do ciebie, nie mamy już nic do oddania oprócz ciał oraz pól.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minął ten rok, przyszli do niego w następnym roku i powiedzieli: Nie ukryjemy przed naszym panem, że już skończyły się nam pieniądze, a stada bydła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naszego pana. Nie zostaje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nic przed naszym panem jak tylko nasze ciała i nasze 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wyszedł rok on, przyszli do niego roku drugiego, mówiąc mu: Nie zatajemy przed panem naszym, że nam już pieniędzy nie stało, i stada bydeł są u pana naszego; nie zostawa nam przed panem naszym, tylko ciała nasze i role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też do niego drugiego roku i rzekli mu: Nie zataimy przed panem naszym, że gdy nie zstało pieniędzy, bydła wespół nie zstało, a nie tajnoć, że krom ciał i ziemie nic nie mamy.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rok upłynął, przyszli w następnym i oznajmili mu: Nie mamy co ukrywać przed tobą, panie nasz, że gdy już wyczerpały się nam pieniądze i gdy stada nasze są u ciebie, nie pozostało nam nic, co moglibyśmy dać tobie, panie nasz, poza nami samymi i naszą ziemią!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upłynął ów rok, przyszli do niego następnego roku i rzekli do niego: Nie taimy tego przed panem naszym, że skoro skończyły się nam pieniądze, a stada bydła należą do pana naszego, nie pozostało nam już nic, co moglibyśmy dać panu naszemu, jak tylko ciała nasze i role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rok się skończył, przyszli do niego w następnym roku i powiedzieli: Nie ukrywamy tego przed naszym panem, że skończyły się pieniądze, a stada bydła należą do naszego pana. Nie pozostało już nic dla naszego pana, oprócz nas i naszej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rok upłynął, przyszli do niego w drugim roku i rzekli mu: „Panie, nie będziemy ukrywać przed tobą, że już skończyły się nam pieniądze, a stada bydła należą do ciebie. Nie pozostało więc nic, co moglibyśmy ci dać, chyba że nas samych i nasze 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tego roku przyszli do niego i w roku następnym, mówiąc: - Nie możemy ukrywać przed tobą, panie, że pieniądze się skończyły, a stada bydła należą do ciebie. Nic już nie pozostało dla ciebie, panie, jak tylko my sami i nasze 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Skończył się ten rok; przyszli do niego na następny rok i powiedzieli mu: Nie będziemy ukrywać przed naszym panem, że gdy wyczerpały się pieniądze, a stada bydła są u mojego pana, nie zostało [nam] dla naszego pana nic, tylko nasze ciała i nasza ziemia.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Скінчився же той рік, і прийшли до нього в наступному році і сказали йому: Чи маємо загинути перед нашим паном? Бо якщо не стало грошей і маєтку і скотини перед тобою пане, і не остається нам нічого перед нашим паном хіба лиш власне тіло і наша земля.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upłynął rok, następnego roku przyszli do niego oraz mu powiedzieli: Nie zataimy przed naszym panem, że gdy się wyczerpały pieniądze, a u naszego pana są również stada bydła, nie pozostało nic przed naszym panem, oprócz naszego ciała i naszej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ów rok upłynął, a w roku następnym zaczęli do niego przychodzić i mówić: ”Nic będziemy ukrywać przed panem moim, że pieniądze i stado zwierząt domowych zostały wydane mojemu panu. Nie pozostało przed moim panem nic oprócz naszych ciał i naszej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2024-04-28T12:17:50Z</dcterms:modified>
</cp:coreProperties>
</file>