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umierać na twoich oczach, tak my, jak i nasza ziemia? Kup nas i naszą ziemię za chleb, i niech staniemy się my z naszą ziemią niewolnikami faraona. Lecz daj (nam) ziarna i niech przeżyjemy zamiast umierać, i niech ziemia nie stanie się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2024-04-27T17:37:35Z</dcterms:modified>
</cp:coreProperties>
</file>