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6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grona swoich braci wziął* pięciu mężczyzn i stawił ich przed faraonem.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 grona swoich braci Józef wybrał pięciu i przedstawił ich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swych braci wziął pięciu mężczyzn i przedstawił ich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liczby braci swej wziął pięciu mężów, i postawił je przed Faraonem.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Ostatnich też z braciej swej piąci mężów postawił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wziął ze sobą spośród swych braci pięciu mężów i przyprowadził ich do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wziął spośród braci swoich z sobą pięciu mężów i przedstawił ich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pięciu spośród swoich braci i przedstawił ich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wybrał pięciu spośród swoich braci i przedstawił ich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wszystkich swoich braci wziął [Józef] pięciu i przedstawił ich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 pięciu spośród swoich braci i postawił ich przed faraonem.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 своїх братів взяв пятьох мужів і поставив їх перед Фараоном.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część swoich braci pięciu mężów i przedstawił ich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całego grona swych braci wziął pięciu mężczyzn, żeby ich przedstawić faraonowi.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ze sobą.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2024-04-28T15:42:20Z</dcterms:modified>
</cp:coreProperties>
</file>