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grona swoich braci wziął* pięciu mężczyzn i stawił ich przed faraonem.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ze sobą.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2024-04-27T20:18:26Z</dcterms:modified>
</cp:coreProperties>
</file>