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 Józef poddał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niewolę faraonowi, od krańca Egiptu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ostatnich granic Egiptu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ludzie jej od ostatnich granic Egipskich aż do koniecznych granic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jego sługami ludność od jednego do drugiego krańca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zaś, oddał ją całą w poddaństwo,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przesiedlił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natomiast - od jednego krańca Egiptu do drugiego - Józef przeniósł do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- od jednego krańca Egiptu do drugiego - [Józef] przywiódł do niego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przeprowadził lud do miast, z [jednego] końca granic Egiptu na [drugi]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поставив себе в раби від кінців границі Єгипту до кінців,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on lud do miast, aż do końca granic Micraim,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przeniósł do miast, od jednego krańca terytorium Egiptu po jego drugi kraniec.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2024-04-27T21:46:51Z</dcterms:modified>
</cp:coreProperties>
</file>