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zbiorów oddacie jedną piątą faraonowi, a cztery części pozostaną wam na obsianie pól i na wyżywienie was oraz tych, którzy są w waszych domach, i na wyżywienie waszych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wyżywienie  waszych  dzieci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2024-04-28T03:00:03Z</dcterms:modified>
</cp:coreProperties>
</file>