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Utrzymałeś nas przy życiu, obyśmy znaleźli łaskę w oczach naszego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odpowiedzieli: Zachowałeś nas przy życiu. Obyśmy znaleźli łaskę w twych oczach, panie,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Uratowałeś nam życie! Obyśmy znaleźli łaskę w oczach swego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odpowiedzieli: Zachowałeś żywot nasz; niechże znajdziemy łaskę w oczach pana swego, i będziemy niewolnikami Faraonowymi.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Zdrowie nasze w ręce twojej: niech tylko wejźrzy na nas pan nasz, a z weselem będziemy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Zachowałeś nas przy życiu! Obyś nas darzył życzliwością, panie nasz, a my będziemy niewolnikami faraona!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Utrzymałeś nas przy życiu, obyśmy tylko zyskali łaskę w oczach pana naszego,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Uratowałeś nam życie! Obyśmy znaleźli przychylność naszego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„Uratowałeś nam życie! Obyś darzył nas życzliwością, a będziemy niewolnikami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Uratowałeś nam życie! Obyśmy znaleźli łaskę w twoich oczach, panie, i byli [wiernymi] sługami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Ocaliłeś nam życie, obyśmy znaleźli przychylność w oczach naszego pana i będziemy sługami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Ти нас спас, ми знайшли ласку перед нашим паном і будемо рабами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Zachowałeś nas przy życiu. Niech znajdziemy łaskę w oczach naszego pana i niech 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rzekli: ”Zachowałeś nas przy życiu. Obyśmy znaleźli łaskę w twoich oczach, panie mój, a staniemy się niewolnikami faraona”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2024-04-28T15:24:20Z</dcterms:modified>
</cp:coreProperties>
</file>