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7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Utrzymałeś nas przy życiu, obyśmy znaleźli łaskę w oczach naszego pana, a będziemy niewolnikami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2024-04-27T18:49:28Z</dcterms:modified>
</cp:coreProperties>
</file>