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żył w ziemi egipskiej siedemnaście lat, tak że było dni Jakuba, lat jego życia,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przeżył w ziemi egipskiej siedemnaście lat. Jego życie trwało zatem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żył w ziemi Egiptu siedemnaście lat. A w sumie Jakub przeżył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Jakób w ziemi Egipskiej siedemnaście lat; a było dni Jakóbowych, lat żywota jego, sto czterdzieści i 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w niej siedmnaście lat, i zstały się wszytkie dni żywota jego sto czterdzieści i 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przeżywszy w Egipcie siedemnaście lat, doczekał się sto czterdziestego siódmego roku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żył w ziemi egipskiej siedemnaście lat, tak że życie Jakuba trwało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przeżył w ziemi egipskiej siedemnaście lat, tak że razem żył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żył w Egipcie siedemnaście lat. Osiągnął więc sto czterdzieści siedem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przeżył w Egipcie siedemnaście lat; razem liczył Jakub sto czterdzieści siedem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żył w ziemi egipskiej siedemnaście lat. I lat życia Jaakowa było sto czterdzieści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Яків у єгипетскій землі сімнадцять літ. Були дні Якова літ його життя сто сорок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żył w ziemi Micraim siedemnaście lat; a dni życia Jakóba były przez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żył w ziemi egipskiej siedemnaście lat, tak iż dni Jakuba, lat jego życia, było ogółem sto czterdzieści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2024-04-28T12:32:52Z</dcterms:modified>
</cp:coreProperties>
</file>