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grobie.* On zaś odpowiedział: Postąpię według twoich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49:293&lt;/x&gt;; &lt;x&gt;10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2024-04-28T00:03:32Z</dcterms:modified>
</cp:coreProperties>
</file>