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Przysięgnij mi. I przysiągł mu. I skłonił się Izrael nad rękojeścią swojej laski.*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przysięgnij mi to — poprosił ojciec. Józef przysiągł. I pokłonił się Izrael,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Przysięgnij mi. I przysiągł mu. Potem Izrael pokłonił się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rzekł: Przysiążże mi: i przysiągł mu. Zatem nakłonił się Izrael ku głowom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Przysiężże mi tedy. Który gdy przysiągł, pokłonił się Izrael Bogu obróciwszy się ku 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[Izrael] powiedział: Przysięgnij mi! A gdy przysiągł, Izrael opadł na wezgłowie swego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Jakub: Przysięgnij mi! A on przysiągł mu. I skłonił się Izrael wsparty o 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powiedział: Przysięgnij mi! A gdy on przysiągł, Izrael opadł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mówił dalej: „Przysięgnij mi!”. I gdy Józef mu przysiągł, Izrael pokłonił się, leżąc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[Jakub] powiedział: - Przysięgnij mi! I przysiągł. A Izrael opadł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Przysięgnij mi. I przysiągł mu. I Jisrael pokłonił się w stronę wezgłowia 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Покленися мені. І поклявся йому. І поклонився Ізраїль на кінець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powiedział: Przysięgnij mi. I mu przysiągł. A Israel pokłonił się na wezgłowiu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”Przysięgnij mi”. Przysiągł mu więc. Wtedy Izrael upadł twarzą na wezgłowie łoża.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rękojeścią swojej laski, za G, ἐπὶ τὸ ἄκρον τῆς ῥάβδου αὐτοῦ, </w:t>
      </w:r>
      <w:r>
        <w:rPr>
          <w:rtl/>
        </w:rPr>
        <w:t>עַל־רֹאׁש הַּמַּטֶה</w:t>
      </w:r>
      <w:r>
        <w:rPr>
          <w:rtl w:val="0"/>
        </w:rPr>
        <w:t xml:space="preserve"> ; wg MT: nad wezgłowiem swojego łoża, </w:t>
      </w:r>
      <w:r>
        <w:rPr>
          <w:rtl/>
        </w:rPr>
        <w:t>הַּמִּטָה עַל־רֹאׁש</w:t>
      </w:r>
      <w:r>
        <w:rPr>
          <w:rtl w:val="0"/>
        </w:rPr>
        <w:t xml:space="preserve"> , por. &lt;x&gt;10 48:2&lt;/x&gt;.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2024-04-27T17:43:40Z</dcterms:modified>
</cp:coreProperties>
</file>