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powiedział do Józefa: Twój ojciec i twoi bracia przybyli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2024-04-27T21:19:20Z</dcterms:modified>
</cp:coreProperties>
</file>