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– przed tobą ona! W najlepszej (części) tej ziemi osiedl swego ojca i swoich braci – niech mieszkają w ziemi Goszen. A jeśli wiesz, że są między nimi mężczyźni dzielni, ustanów ich książętami nad dobytkiem, który należy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przed tobą otworem. Osiedl swego ojca i braci w najlepszej części kraju. Mogą zamieszkać w Goszen. A jeśli wiesz, że są między nimi jacyś zdolni ludzie, to ustanów ich zarządcami także nad moim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Egiptu jest przed tobą. W najlepszym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 osadź twego ojca i twoich braci, niech mieszkają w ziemi Goszen. A jeśli wiesz, że są wśród nich dzielni ludzie, uczyń ich przełożonymi nad moimi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przed tobą jest: w najlepszem miejscu tej ziemi daj mieszkanie ojcu twemu i braci twojej, niech mieszkają w ziemi Gosen; a zrozumieszli, że są między nimi mężowie godni, tedy je uczynisz przełożonymi nad trzodami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przed tobą: każ im mieszkać na nalepszym miejscu a daj im tę ziemię Gessen. Jeśli wiesz, że między nimi są mężowie dowcipni, uczyń je przełożonemi nad dobytki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egipski stoi przed tobą otworem. W najbardziej żyznej jego części osiedl swego ojca i swych braci; niechaj więc zamieszkają w kraju Goszen. Jeśli zaś wiesz, że są wśród nich ludzie dzielni, uczyń ich zarządcami mojego żywego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dla ciebie otworem. W najlepszej części kraju daj mieszkanie ojcu swemu i braciom swoim, niech mieszkają w krainie Goszen. Jeśli zaś wiesz, że są między nimi ludzie dzielni, uczyń ich nadzorcami trzód, które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stoi przed tobą otworem. Niech twój ojciec i twoi bracia zamieszkają w najlepszej części kraju, niech zamieszkają w ziemi Goszen. Jeśli zaś wiesz, że są wśród nich dzielni ludzie, ustanów ich nadzorcami trzód, które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rozpościera się przed tobą. Niech twój ojciec i bracia osiedlą się w najżyźniejszej ziemi, niech zamieszkają w ziemi Goszen. A jeśli wiesz, że są wśród nich dzielni ludzie, ustanów ich zarządcami moich stad”.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do twojej dyspozycji. Osadź ojca i braci w najlepszym miejscu: niech zamieszkują w ziemi Goszen. A jeżeli wiesz, że są między nimi dzielni ludzie, ustanów ich nadzorcami nad moją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egipska jest przed tobą; osadź swojego ojca i swoich braci w najlepszej [części] kraju, niech osiądą w ziemi Goszen, a jeśli wiesz, że są wśród nich zdolni ludzie, wyznacz ich na nadzorców moich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єгипетська земля перед тобою; посели твого батька і твоїх братів в найгарнішій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 jest ziemia Micraim; usadów twojego ojca i twych braci na najlepszym miejscu tej ziemi; niech osiądą w ziemi Goszen; a jeśli ci wiadomo, że są między nimi dzielni ludzie, to ustanowisz ich nadzorcami mojego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jest do twojej dyspozycji. Każ swemu ojcu i swym braciom zamieszkać w najlepszej części kraju. Niech zamieszkają w ziemi Goszen, a jeśli ci wiadomo, że są wśród nich dzielni mężowie, to powierz im nadzór nad bydłem, nad tym, które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Ramzes III zatrudniał 3.264 pasterzy, &lt;x&gt;10 47:6&lt;/x&gt;L.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2024-04-28T06:43:59Z</dcterms:modified>
</cp:coreProperties>
</file>