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55"/>
        <w:gridCol w:w="55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wprowadził Józef Jakuba, swego ojca, i postawił go przed faraonem, a Jakub pobłogosławił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Józef wprowadził swego ojca, Jakuba, przedstawił go faraonowi, a Jakub pobłogosławił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Józef przyprowadził swego ojca Jakuba, i postawił go przed faraonem. A Jakub błogosławił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przywiódł Józef Jakóba, ojca swego, i postawił go przed Faraonem; a błogosławił Jakób Faraonowi.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wprowadził Jozef ojca swego do króla i postawił go przed nim. Który błogosławiąc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Józef przyprowadził swego ojca Jakuba i przedstawił go faraonowi. A gdy Jakub złożył faraonowi wyrazy czci,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wprowadził Józef Jakuba, ojca swego i przedstawił go faraonowi, Jakub zaś pobłogosławił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Józef przyprowadził też swojego ojca, Jakuba, i przedstawił go faraonowi. A Jakub pobłogosławił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przyprowadził do faraona swojego ojca Jakuba i go przedstawił. Wtedy Jakub życzył faraonowi pomyślności.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przyprowadził potem swego ojca Jakuba i przedstawił go faraonowi. Jakub powitał uroczyście faraona,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Przyprowadził Josef swojego ojca Jaakowa i przedstawił go faraonowi. I Jaakow pobłogosławił faraona.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Ввів же Йосиф свого батька Якова і поставив його перед Фараоном, і поблагословив Яків Фараона.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Josef sprowadził też swojego ojca Jakóba oraz przedstawił go faraonowi; a Jakób wysławił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Józef wprowadził Jakuba, swego ojca, i przedstawił go faraonowi, a Jakub zaczął błogosławić faraona.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2024-04-28T15:16:29Z</dcterms:modified>
</cp:coreProperties>
</file>