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swego ojca, i postawił go przed faraonem, a Jakub pobłogosławił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2024-04-28T03:43:42Z</dcterms:modified>
</cp:coreProperties>
</file>