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Jakub faraonowi: Dni lat mojego wędrowania* jest sto trzydzieści lat. Krótkie i złe** były dni lat mego życia i nie dosięgły dni lat życia moich ojców w dniach ich wędrowania.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Dni mojej wędrówki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liczą teraz sto trzydzieści lat. Krótkie i złe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lata mego życia i nie dosięgły lat wędrówki moich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odpowiedział faraonowi: Liczba lat mego pielgrzymowania to sto trzydzieści. Krótkie i złe były lata mego życia i nie osiągnąłem wieku moich ojców podczas ich pielgrzymowania.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Jakób Faraonowi: Dni lat pielgrzymstwa mego jest sto i trzydzieści lat; krótkie i złe były dni lat żywota mego, i nie doszły dni lat żywota ojców moich, w których dniach oni pielgrzymowali.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Dni pielgrzymowania mego jest sto i trzydzieści lat, krótkie a złe, i nie doszły aż do dni ojców moich, których pielgrzymowali.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odpowiedział faraonowi: Liczba lat mego pielgrzymowania - sto i trzydzieści. Niezbyt długie i smutne były lata mego życia; nie są one tak długie, jak lata pielgrzymowania mych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powiedział faraonowi: Czas mojego pielgrzymowania wynosi sto trzydzieści lat. Krótki i zły był czas życia mojego i nie dosięgnął lat życia ojców moich w czasie ich pielgrzymowania.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odpowiedział faraonowi: Sto trzydzieści lat – to czas mego pielgrzymowania. Krótkie i smutne były lata mojego życia i nie osiągnąłem wieku moich ojców w czasie ich pielgrzymowania.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odrzekł faraonowi: „Pielgrzymuję już sto trzydzieści lat. Niezbyt długie i mało pomyślne były lata mojego życia. Nie osiągnąłem wieku moich przodków podczas ich pielgrzymowania”.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odpowiedział faraonowi: - Dni mego pielgrzymowania to sto trzydzieści lat. Niezbyt więc długie, a niepomyślne były lata mojego życia: nie osiągnęły lat życia moich przodków, dni ich pielgrzymowania.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Jaakow faraonowi: Jest sto trzydzieści lat mojego wędrowania. Nieliczne i ciężkie były lata mojego życia i nie osiągnęły [liczby] lat życia moich ojców podczas ich wędrowania.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Яків Фараонові: Дні літ мого життя, які живу, сто тридцять літ. Малі і погані були дні літ мого життя, не досягли днів літ життя моїх батьків, ті дні, які вони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powiedział do faraona: Jest sto trzydzieści lat dni mojego pielgrzymowania; lata mojego życia były krótkie, smutne i nie osiągnęły lat życia moich przodków w dniach ich pielgrzymowania.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odrzekł faraonowi: ”Dni lat mego przebywania jako osiadłego przybysza jest sto trzydzieści lat. Nieliczne i pełne utrapień były dni lat mego życia i nie dosięgły one dni lat życia moich ojców w dniach ich przebywania jako osiadłych przybyszów”.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wędrowania, </w:t>
      </w:r>
      <w:r>
        <w:rPr>
          <w:rtl/>
        </w:rPr>
        <w:t>מָגֹור</w:t>
      </w:r>
      <w:r>
        <w:rPr>
          <w:rtl w:val="0"/>
        </w:rPr>
        <w:t xml:space="preserve"> (magor), lub: pielgrzymowania.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bolesne.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2024-04-28T09:25:46Z</dcterms:modified>
</cp:coreProperties>
</file>