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faraonowi: Dni lat mojego wędrowania* jest sto trzydzieści lat. Krótkie i złe** były dni lat mego życia i nie dosięgły dni lat życia moich ojców w dniach ich wędrowania.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wędrowania, </w:t>
      </w:r>
      <w:r>
        <w:rPr>
          <w:rtl/>
        </w:rPr>
        <w:t>מָגֹור</w:t>
      </w:r>
      <w:r>
        <w:rPr>
          <w:rtl w:val="0"/>
        </w:rPr>
        <w:t xml:space="preserve"> (magor), lub: pielgrzymowania.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2024-04-28T11:51:00Z</dcterms:modified>
</cp:coreProperties>
</file>