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86"/>
        <w:gridCol w:w="59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po tych wydarzeniach, że powiedziano Józefowi: Oto twój ojciec choruje. Wtedy wziął z sobą dwóch swoich synów, Manassesa i Efraima.*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Józefowi, że jego ojciec właśnie zachorował. Wziął więc Manassesa i Efraima, obu swoich synów, i udał się do ojca.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to się stało, dano znać Józefowi: Oto twój ojciec zachorował. Wziął więc ze sobą swoich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stało, dano znać Józefowi: Oto, ojciec twój zachorzał; który wziąwszy dwóch synów swoich z sobą, Manasesa i Efraima, jechał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gdy się tak odprawiło, dano znać Jozefowi, iż zaniemógł ociec jego. Który wziąwszy dwu synów Manassesa i Efraima, wybrał się w drogę.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 tych wydarzeniach doniesiono Józefowi: Ojciec twój zachorował, zabrał on z sobą dwóch swych synów: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Ojciec twój zachorował. Wtedy wziął on z sobą dwóch swoich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doniesiono Józefowi: Twój ojciec zachorował. Zabrał więc ze sobą dwóch synów, Manassesa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wydarzeniach powiedziano Józefowi: „Twój ojciec zachorował”. Wybrał się więc do niego razem ze swoimi synami, Manassesem i Efraimem,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potem powiadomiono Józefa: ”Twój ojciec zachorował” - wziął ze sobą swoich obu synów, Manassego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 tych wydarzeniach powiedziano Josefowi: 'Twój ojciec jest chory'. I wziął dwóch swoich synów ze sobą, Menasze i Efrajima.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ж, після цих слів і сповіщено Йосифові, що: Твій батько знемагає. І взявши двох своїх синів, Манассію і Ефраїма, прийшов до Якова.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tych wypadkach stało się, że doniesiono Josefowi: Oto twój ojciec zachorował. Więc zabrał ze sobą obu synów Menaszę i 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tych wydarzeniach Józefowi powiedziano: ”Oto twój ojciec słabnie”. Wziął więc ze sobą obu swoich synów, Manassesa i Efraima.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poszedł do Jakuba, ἦλθεν πρὸς Ιακωβ.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2024-05-19T19:23:53Z</dcterms:modified>
</cp:coreProperties>
</file>