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sądziłem — powiedział Izrael do Józefa — że będę jeszcze oglądał twoje oblicze, a tymczasem Bóg pozwolił mi zobaczyć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spodziewałem się, że będę jeszcze oglądał twoją twarz, a oto Bóg dał mi widzieć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Izrael do Józefa: Oglądać więcej oblicza twego nie spodziewałem się, a oto, dał mi Bóg widzieć i 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syna swego: Nie postradałem widzenia twojego, nadto pokazał mi Bóg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Nie sądziłem, że jeszcze będę twoją twarz oglądał, a oto Bóg pozwolił mi ujrzeć nawet twe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Nie spodziewałem się, że będę oglądał oblicze twoje, a oto Bóg pozwolił mi oglądać nawet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sądziłem, że będę cię oglądał. Bóg jednak pozwolił mi oglądać także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do Józefa: „Nie przypuszczałem, że będę jeszcze oglądał twoją twarz, a Bóg sprawił, że mogę nawet zobaczyć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Nie wierzyłem, bym miał oglądać twoje oblicze, a oto Bóg dał mi oglądać nawet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Nawet nie sądziłem, że zobaczę twoją twarz, a Bóg pokazał mi także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 Йосифу: Ось я не був позбавлений твого обличчя, і ось показав мені Бог і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Nie spodziewałem się oglądać twojego oblicza, a oto Bóg pokazał mi i twe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Izrael do Józefa: ”Nie sądziłem, że zobaczę twoje oblicze, a oto Bóg pozwolił mi też zobaczyć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2024-05-19T18:02:14Z</dcterms:modified>
</cp:coreProperties>
</file>