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odsunął ich wtedy od jego kolan i 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pokłonił się twarzą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odwiódł je od łona jego, i pokłonił się obliczem swem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je wziął Jozef z łona ojcowego, pokłonił się nisko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odsunąwszy swych synów od kolan swego ojca, pokłonił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odsunął ich od jego kolan i pokłonił się przed nim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ukłonił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pochylił się w ukłonie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ich Josef z jego kolan i pokłonił się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відвів їх Йосиф від його колін,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usunął ich od jego kolan oraz pokłonił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zabrał ich od jego kolan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2024-05-19T19:38:23Z</dcterms:modified>
</cp:coreProperties>
</file>