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wziął ich dwóch, Efraima prawą ręką po lewej stronie Izraela, a Manassesa lewą ręką po prawej stronie Izraela – i zbliżył ich*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ustawił Efraima po swej prawej stronie, naprzeciw lewej ręki Izraela, a Manassesa po swej lewej stronie, naprzeciw prawej ręki Izraela, i w taki sposób podeszli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wziął obydwu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Efraima po swojej prawej ręce, czyli po lewej stronie Izraela; a Manassesa po swojej lewej ręce, czyli po prawej stronie Izraela, i przyprowadził ich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Józef obydwu, postawił Efraima po prawej ręce swojej, a po lewej Izraelowej; a Manasesa po lewej ręce swojej a po prawej Izraelowej, i przywiódł je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Efraima po prawej ręce swojej, to jest po lewej Izraelowej, a Manassesa po lewej swojej, to jest po prawej ojcowskiej, i przytulił obu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czym, mając obu synów - Efraima po prawej ręce, czyli z lewej strony Izraela, i Manassesa po lewej ręce, czyli z prawej strony Izraela - przybliżył ich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Józef obydwu i przyprowadził ich do niego: Efraima prawą ręką po lewej stronie Izraela, a Manassesa lewą ręką po prawej stronie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ujął ich obu: prawą ręką Efraima, który stał po lewej stronie Izraela, a lewą ręką Manassesa, który stał po prawej stronie Izraela, i przyprowadził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 Efraima po swojej prawej stronie, czyli po lewej stronie Izraela, a Manassesa po swojej lewej stronie, czyli po prawej stronie Izraela, i przybliżył ich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ujął Józef ich obu, Efraima prawą ręką - po lewicy Izraela, a Manassego ręką lewą - po prawicy Izraela, i przybliżył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Josef obu, Efrajima prawą [ręką] po lewej [stronie] Jisraela, a Menaszego lewą [ręką] po prawej [stronie] Jisraela i przybliżył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ж Йосиф своїх двох синів, Ефраїма в правицю з лівого ж боку Ізраїля, а Манассію в правицю з правого ж боку Ізраїля, приблизив їх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wziął także obydwu, prawą swoją ręką Efraima po lewej Israela i swoją lewą ręką Menasze po prawej Israela, oraz przybliżył ich ku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wziął obu, Efraima prawą ręką ku lewicy Izraela, a Manassesa lewą ręką ku prawicy Izraela, i przyprowadził ich blisko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: za G; brak w MT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2024-05-19T19:57:32Z</dcterms:modified>
</cp:coreProperties>
</file>