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Józefowi,* i powiedział: Bóg, przy którym żyli** moi ojcowie, Abraham i Izaak, Bóg – pasterz mój od początku*** aż do tego 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Józefowi : wg G: 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chodzili.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od kiedy jestem (</w:t>
      </w:r>
      <w:r>
        <w:rPr>
          <w:rtl/>
        </w:rPr>
        <w:t>מֵעֹודִי עַד־הַּיֹום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2024-05-19T17:30:01Z</dcterms:modified>
</cp:coreProperties>
</file>