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doniesiono Jakubowi: Oto twój syn Józef przyszedł do ciebie, Izrael zebrał siły i usiadł na łożu.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2024-05-19T16:59:49Z</dcterms:modified>
</cp:coreProperties>
</file>