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zatem w tym dniu, mówiąc: Niech w tobie* błogosławi Izrael słowami:** Niech ci Bóg uczyni*** jak Efraimowi i jak Manassesowi – i (tak) wyróżnił Efraima przed Manassesem.****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tobie : wg G: w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S strona bierna: niech Izrael będzie błogosławiony.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Niech cię Bóg uczyni.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wyróżnił; z pokolenia Efraima pochodził Jozue, &lt;x&gt;10 48:20&lt;/x&gt;L.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2024-05-19T16:59:08Z</dcterms:modified>
</cp:coreProperties>
</file>