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Jakub do Józefa: Bóg Wszechmocny* ukazał mi się w Luz, w ziemi Kanaan, i błogosławił mi,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 Wszechmocny, </w:t>
      </w:r>
      <w:r>
        <w:rPr>
          <w:rtl/>
        </w:rPr>
        <w:t>אֵל ׁשַּדַי</w:t>
      </w:r>
      <w:r>
        <w:rPr>
          <w:rtl w:val="0"/>
        </w:rPr>
        <w:t xml:space="preserve"> (’el szaddaj).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2024-05-19T21:07:08Z</dcterms:modified>
</cp:coreProperties>
</file>