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6"/>
        <w:gridCol w:w="2083"/>
        <w:gridCol w:w="5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Izrael zobaczył synów Józefa, zapytał: Kim oni są?*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dod.: dla ciebie.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2024-05-19T20:59:07Z</dcterms:modified>
</cp:coreProperties>
</file>