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swemu ojcu: To moi synowie, których dał mi tu Bóg. Wtedy powiedział: Przyprowadź ich do mnie, abym im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moi synowie, których dał mi tu Bóg — odpowiedział Józef ojcu. Przyprowadź ich do mnie — poprosił ojciec. — Chciałbym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swemu ojcu: To są moi synowie, których Bóg dał mi tutaj.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 ojcu swemu: Synowie to moi, które mi tu dał Bóg; a on rzekł: Przywiedź je proszę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Synowie moi są, które mi darował Bóg na tym miejscu. Przywiedź je, prawi, do mnie, żebych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To są właśnie moi synowie, których Bóg dał mi tutaj. Wtedy [Izrael] rzekł: Przybliż ich do mnie, a pobłogosławię ich.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 ojcu swemu: To moi synowie, których dał mi tu Bóg. A on rzekł: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ojcu: To są moi synowie, których dał mi tutaj Bóg. Wtedy on powiedział: Przyprowadź ich, proszę, do mnie, bo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odrzekł swojemu ojcu: „To są moi synowie, których Bóg dał mi tutaj”. Wtedy Jakub powiedział: „Przyprowadź ich do mnie, abym im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odpowiedział ojcu: - To są synowie moi, których mi dał Bóg. Rzekł [Jakub]: - Przybliż ich do mnie,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swojego ojca: To są moi synowie, których dał mi Bóg tutaj. Powiedział [więc]: Przyprowadź ich, proszę, do mnie, to ich pobłogosławię.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Йосиф, свому батькові: Це мої сини, яких дав мені тут Бог. І сказав Яків: Приведи мені їх, щоб я їх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odpowiedział swojemu ojcu: To moi synowie, których dał mi tu Bóg. Zatem powiedział: Przyprowadźcie ich do mnie, a ich pobłogosławię.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więc do ojca: ”Są to moi synowie, których Bóg dał mi na tym miejscu”. Wtedy on rzekł: ”Proszę, przyprowadź ich do mnie, żebym mógł ich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2024-05-19T20:28:42Z</dcterms:modified>
</cp:coreProperties>
</file>