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00"/>
        <w:gridCol w:w="44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dożył Machalaleel po ― zrodzeniu jego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[syna]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Jareda siedemset i trzydzieści lat i zrodził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swym zrodzeniu Jereda Mahalalel żył osiemset trzydzieści lat i zrodził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urodzeniu się Jereda Mahalalel żył jeszcze osiemset trzydzieści lat i w tym czasie został ojcem kolejnych synów i córek.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spłodzeniu Jareda Mahalaleel żył osiemset trzydzieści lat i spłodził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spłodzeniu Jareda, żył Mahalaleel osiem set lat i trzydzieści lat, i spłodził syny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żył Malaleel potym jako zrodził Jareda ośm set trzydzieści lat, i zrodził syny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urodzeniu się Jereda żył osiemset trzydzieści lat i miał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zrodzeniu Jereda żył Mahalalel osiemset trzydzieści lat i zrodził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urodzeniu się Jereda żył Mahalaleel osiemset trzydzieści lat i spłodził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urodzeniu się Jereda Mahalaleel żył jeszcze osiemset trzydzieści lat i miał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Mahalalel umierał, liczba lat całego jego życia wynosiła osiemset dziewięćdziesiąt pięć.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żył Mahalalel po narodzinach Jereda osiemset trzydzieści lat i miał synów i córki.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пожив Малелеїл після того як породив він Яреда сімсот тридцять літ і породив синів і дочок.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spłodzeniu Jereda, Mahalalel żył osiemset trzydzieści lat oraz spłodził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zrodzeniu Jareda żył Mahalalel jeszcze osiemset trzydzieści lat. W tym czasie został ojcem synów i córek.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2024-04-29T05:03:10Z</dcterms:modified>
</cp:coreProperties>
</file>