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95"/>
        <w:gridCol w:w="3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Henocha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Henocha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przeżył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Henocha było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Enochowych trzy sta sześćdziesiąt i 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Henochowe trzy 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lat życia Henocha: trzysta sześćdziesiąt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przeżył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przeżył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Henoch żył bogobojnie, znikł, gdyż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Chanocha było trzysta sześćdziesiąt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Еноха триста шістьдесять пять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Chanocha były przez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Henocha było ogółem trzysta sześćdziesiąt pięć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2024-04-29T00:08:18Z</dcterms:modified>
</cp:coreProperties>
</file>