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Lameka osiemset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Lamecha Metuszelach żył siedemset osiemdziesiąt dwa* lata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Lamecha Metuszelach żył jeszcze siedemset osiemdziesiąt dwa lata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Lameka Matuzalem żył siedemset osiemdziesiąt dwa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Matuzalem po spłodzeniu Lamecha siedem set osiemdziesiąt lat, i dwa lata,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Matusala, po tym jako zrodził Lamecha, siedm set ośmdziesiąt dwie lecie,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żył jeszcze siedemset osiemdziesiąt dwa lata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Lamecha żył Metuszelach siedemset osiemdziesiąt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żył Metuszelach siedemset osiemdziesiąt dwa lata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Lameka Metuszelach żył jeszcze siedemset osiemdziesiąt dwa lata, płodząc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Metuszelach umierał, liczba lat całego jego życia wynosiła dziewięćset sześćdziesiąt dziewięć.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Metuszelach po narodzinach Lemecha siedemset osiemdziesiąt dwa lata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Матусала після того як породив він Ламеха вісімсот два роки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Lemecha, Metuszelach żył siedemset osiemdziesiąt dwa lata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Lamecha żył Metuszelach jeszcze siedemset osiemdziesiąt dwa lata.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sześćset pięćdziesiąt trzy PS; osiemset dwa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2024-04-29T01:53:00Z</dcterms:modified>
</cp:coreProperties>
</file>