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1"/>
        <w:gridCol w:w="4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Metuszelacha, co dożył, dziewięćset i sześćdziesiąt dziewięć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Metuszelacha dziewięćset sześćdziesiąt dziewięć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 przeżył dziewięćset sześćdziesiąt dziewięć lat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dni Matuzalema było dziewięćset sześćdziesiąt dziewięć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Matuzalemowych dziewięć set sześćdziesiąt i dziewięć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wszytkie dni Matusalę dziewięć set sześćdziesiąt dziewięć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 umarł, mając ogółem dziewięćset sześćdziesiąt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 przeżył dziewięćset sześćdziesiąt dziewięć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 przeżył dziewięćset sześćdziesiąt dziewięć lat,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Metuszelach dziewięćset sześćdziesiąt dziewięć lat i 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Lemek liczył sto osiemdziesiąt dwa lata, gdy urodził mu się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Metuszelacha było dziewięćset sześćdziesiąt dziewięć. I 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Матусала, які пожив, девятьсот шістьдесять девять літ,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Metuszelacha były przez dziewięćset sześćdziesiąt dziewięć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Metuszelacha było ogółem dziewięćset sześćdziesiąt dziewięć lat;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2024-04-28T19:25:24Z</dcterms:modified>
</cp:coreProperties>
</file>