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45"/>
        <w:gridCol w:w="30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dożył Lamek sto osiemdziesiąt osiem lat i zrodził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Lamech żył sto osiemdziesiąt dwa lata i zrodził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2024-04-29T06:37:50Z</dcterms:modified>
</cp:coreProperties>
</file>