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Noego pięćset i sześćdziesiąt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Noego Lamech żył pięćset dziewięćdziesiąt pięć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2024-04-28T23:03:05Z</dcterms:modified>
</cp:coreProperties>
</file>