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7"/>
        <w:gridCol w:w="4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― dni Adama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Seta siedemset lat,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Seta Adam żył osiemset* lat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siedemset G, ἑπτακόσια ἔτη.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2024-04-28T19:49:45Z</dcterms:modified>
</cp:coreProperties>
</file>