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94"/>
        <w:gridCol w:w="3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Enosz sto dziewięćdziesiąt lat i zrodził ―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żył dziewięćdziesiąt lat i zrodził Kenana.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2024-04-28T20:58:37Z</dcterms:modified>
</cp:coreProperties>
</file>