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Zawieźli go jego synowie do ziemi Kanaan i pochowali go w jaskini na polu Makpela, które nabył Abraham wraz z polem na własny grób od Efrona Chetyty, naprzeciw* Mamre.**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2024-05-03T03:30:29Z</dcterms:modified>
</cp:coreProperties>
</file>