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powiedział do nich: Nie bójcie się! Czy ja zajmuję miejsce Boga?*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Czy ja jestem zamiast Boga?, </w:t>
      </w:r>
      <w:r>
        <w:rPr>
          <w:rtl/>
        </w:rPr>
        <w:t>הֲתַחַת אֱֹלהִים אָנִיּכִי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37:5-10&lt;/x&gt;; &lt;x&gt;10 45:7-8&lt;/x&gt;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2024-05-02T14:39:03Z</dcterms:modified>
</cp:coreProperties>
</file>