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mieszkał w Egipcie – on i dom jego ojca. A żył Józef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wraz z rodziną ojca mieszkał w Egipcie. Dożył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mieszkał w Egipcie, on sam i dom jego ojca. A Józef żył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Józef w Egipcie, sam i dom ojca jego, a żył Józef sto i 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Egipcie ze wszytkim domem ojca swego, i żył sto i dziesięć lat. I widział syny Efraimowe aż do trzeciego pokolenia. Synowie też Machira, syna Manassesowego, porodzili się na koleniech Jozefowych.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mieszkał w Egipcie wraz z rodziną swego ojca. Dożył on stu dziesięciu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mieszkał w Egipcie wraz z rodziną ojca swego. A żył Józef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wraz z rodziną swojego ojca mieszkał w Egipcie. Dożył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nadal mieszkał w Egipcie wraz z rodziną swojego ojca. Przeżył sto dziesięć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trzecie pokolenie potomków Efraima. Kiedy rodziły się dzieci Makira, syna Manassego, wkładano je również na kolana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został w Egipcie, on i rodzina jego ojca. I Josef żył sto dziesięć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поселився Йосиф в Єгипті, він і його брати і ввесь дім його батька. І пожив Йосиф сто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pozostał w Micraim; on oraz dom jego ojca. Zaś Josef żył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dalej mieszkał w Egipcie, on i dom jego ojca; i żył Józef sto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2024-05-02T15:57:18Z</dcterms:modified>
</cp:coreProperties>
</file>