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więc Józef, aby pochować swego ojca. Jechali z nim też wszyscy słudzy faraona, starsi jego domu i wszyscy starsi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2024-05-03T01:02:32Z</dcterms:modified>
</cp:coreProperties>
</file>