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oto sprowadzę ― powódź wody na ― ziemię niszcząc wszelkie ciało, w czym jest duch życia pod ― niebem, i co kolwiek jest na ― ziemi,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sprowadzę potop,* wody na ziemię, aby zniszczyć pod niebem wszelkie ciało, w którym jest duch życia** – wszystko, co jest na ziemi, wymrze.***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życia : </w:t>
      </w:r>
      <w:r>
        <w:rPr>
          <w:rtl/>
        </w:rPr>
        <w:t>חַּיִים רּוחַ</w:t>
      </w:r>
      <w:r>
        <w:rPr>
          <w:rtl w:val="0"/>
        </w:rPr>
        <w:t xml:space="preserve"> por. z </w:t>
      </w:r>
      <w:r>
        <w:rPr>
          <w:rtl/>
        </w:rPr>
        <w:t>נֶפֶׁש הַּיָה</w:t>
      </w:r>
      <w:r>
        <w:rPr>
          <w:rtl w:val="0"/>
        </w:rPr>
        <w:t xml:space="preserve"> i </w:t>
      </w:r>
      <w:r>
        <w:rPr>
          <w:rtl/>
        </w:rPr>
        <w:t>נִׁשְמַת חַּיִים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2024-04-28T23:16:01Z</dcterms:modified>
</cp:coreProperties>
</file>