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do Noego: Wejdź ty i cały ― dom twój do ― arki, albowiem ty ― zobaczyłem ― sprawiedliwy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przede Mną w ― pokoleniu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JHWH* do Noego: Wejdź do arki ty i cały twój dom, gdyż ciebie zobaczyłem (jako) sprawiedliwego przede Mną w tym pokoleniu.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PS; Pan, Bóg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2024-04-28T08:36:33Z</dcterms:modified>
</cp:coreProperties>
</file>