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4"/>
        <w:gridCol w:w="3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(padał)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deszcz na ―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padał na ziemię czterdzieści dni i czterdzieści 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deszcz padał na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ziemię,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na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 i przez czterdzieści nocy padał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padał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lał na ziemi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Ulewny deszcz padał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deszcz [padał] na ziemię czterdzieści dni i czterdzieści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дощ на землі сорок днів і сорок ночей.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deszcz padał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ulewa na ziemi trwała czterdzieści dni i czterdzieści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2024-04-28T12:55:07Z</dcterms:modified>
</cp:coreProperties>
</file>