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4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z Noem do ― arki,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ciała, w którym jest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Noego, do arki, weszła para z każdego rodzaju zwierząt obdarzonych duchem życia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weszły do Noego do arki, po parze z każdego ciała,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weszło do Noego w korab po parze z każdego ciała, w którem był duch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do Noego do korabia, dwojgo i dwojgo ze wszytkiego ciała, w którym był duch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istoty, w których było tchnienie życia, przyszły po parze do Noego,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było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żywe, po parze, weszły do Noego,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wraz z Noem do arki po parze wszelkie istoty cielesne mające w sobie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 Noem do arki, po parze wszystkich żywych istot cielesnych.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do Noacha do arki po dwa z każdego stworzenia, w którym jest oddech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ввійшли до Ноя до корабля, два два з усякого тіла, в якому є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do arki weszło z Noachem do pary z każdej cielesnej natury, w której było tchnienie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wchodziły do Noego do arki, para po parze – z wszelkiego ciała, w którym działała siła życiowa.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2024-04-28T15:15:25Z</dcterms:modified>
</cp:coreProperties>
</file>