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wchodzące: samiec i samica z wszelkiego ciała weszły, jak rozkazał ― Bóg ― Noemu. I zamknął JAHWE ― Bóg od zewnątrz ją, ―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te, które weszły jako samiec i samica, z wszelkiego ciała weszły, jak mu przykazał Bóg, i zamknął JAHWE (drzwi)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2024-04-28T09:04:13Z</dcterms:modified>
</cp:coreProperties>
</file>