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4"/>
        <w:gridCol w:w="5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zmyte zostało wszystko ― co powstało, co było na obliczu całej ― ziemi, od człowieka do bydlęcia i pełzającego i ― skrzydlatego ― nieba, i zmyte zostało z ― ziemi, a pozostali jedynie Noe i ― pomiędzy nim w ― 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starł (Bóg) wszystkie istoty, które były na powierzchni ziemi, od człowieka aż po bydło, aż po płazy i aż po ptactwo niebios; starte zostało (to) z ziemi – pozostał tylko Noe i to, co było z nim w 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zgładził z powierzchni ziemi każdą żywą istotę, od człowieka po bydło, po płazy i po ptaki. Wszystko wymarło! Pozostał tylko Noe i to, co było z nim w 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zostało zgładzone wszelkie stworzenie,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powierzchni ziemi, od człowieka aż do bydła, zwierząt pełzających i ptactwa niebieskiego. Wszystko to zostało zgładzone z ziemi. Pozostał tylko Noe i ci, którzy z nim byli w 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wygładził Bóg wszystko stworzenie, które było na ziemi, od człowieka aż do bydlęcia, aż do gadziny, i aż do ptastwa niebieskiego, wygładzone są z ziemi, i został tylko Noe i którzy z nim byli w korabiu.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wygładził Bóg wszytko stworzenie, które było na ziemi, od człowieka aż do bydlęcia, tak ziemopłaz, jako i ptastwo powietrzne; i wygładzone jest z ziemie, i został sam Noe i ci, którzy z nim byli w korabiu.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zostało wygubione wszystko, co istniało na ziemi: od człowieka do bydła, zwierząt pełzających i ptactwa podniebnego: wszystko zostało doszczętnie wygubione z ziemi. Pozostał tylko Noe i to, co z nim było w 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zgładził Bóg wszystkie istoty, które były na powierzchni ziemi, począwszy od człowieka aż do bydła, aż do płazów i ptactwa niebios; to wszystko zostało zgładzone z ziemi. Pozostał tylko Noe i to, co z nim było w 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Zgładził On wszystkie istoty żywe, które były na powierzchni ziemi, od ludzi aż po bydło, płazy i ptactwo podniebne. Zostały one zgładzone z ziemi. Pozostał tylko Noe i to, co było z nim w 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wytracił wszystkie istoty na ziemi: ludzi, bydło, istoty pełzające, ptaki powietrzne. Wszystkie wyginęły z powierzchni ziemi. Pozostał tylko Noe i to, co było z nim w 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[Bóg] wygubił doszczętnie wszystkie stworzenia na ziemi, od człowieka do bydlęcia, płazów i ptactwa nieba; zostały one całkowicie zgładzone z ziemi. Ostał się tylko Noe, a z nim to, co było w 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[Potop] zmiótł wszystko, co istniało na powierzchni ziemi, od człowieka aż do zwierzęcia, aż do płaza, aż do ptaka niebieskiego - [wszystko] było wymiecione z ziemi. Został tylko Noach i to, co było z nim w arce.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знищив всяку істоту, що була на лиці всієї землі, від людини до скотини і плазунів і небесних птахів, і були знищені з землі. І остався сам Ной і ті, що з ним в кораблі.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Bóg zgładził na obliczu ziemi cały byt, od człowieka do bydlęcia, płaza i ptaka nieba; te zostały zgładzone z ziemi. A pozostał tylko Noach i to, co było z nim w arce.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zgładził wszelką istotę, która była na powierzchni ziemi, od człowieka do zwierzęcia, do wszelkiego poruszającego się zwierzęcia i do latającego stworzenia niebios; i zostały zgładzone z ziemi, a pozostał przy życiu tylko Noe i ci, którzy byli z nim w arce.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2024-04-27T16:00:07Z</dcterms:modified>
</cp:coreProperties>
</file>